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5CF" w:rsidRDefault="007135CF">
      <w:pPr>
        <w:autoSpaceDE w:val="0"/>
        <w:autoSpaceDN w:val="0"/>
        <w:spacing w:after="78" w:line="220" w:lineRule="exact"/>
      </w:pPr>
    </w:p>
    <w:p w:rsidR="007135CF" w:rsidRPr="006C74A0" w:rsidRDefault="009D3D81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6C74A0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135CF" w:rsidRPr="006C74A0" w:rsidRDefault="009D3D81">
      <w:pPr>
        <w:autoSpaceDE w:val="0"/>
        <w:autoSpaceDN w:val="0"/>
        <w:spacing w:before="670" w:after="0" w:line="230" w:lineRule="auto"/>
        <w:ind w:right="2286"/>
        <w:jc w:val="right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и науки Брянской области</w:t>
      </w:r>
    </w:p>
    <w:p w:rsidR="007135CF" w:rsidRDefault="009D3D81">
      <w:pPr>
        <w:autoSpaceDE w:val="0"/>
        <w:autoSpaceDN w:val="0"/>
        <w:spacing w:before="670" w:after="2096" w:line="230" w:lineRule="auto"/>
        <w:ind w:left="2268"/>
      </w:pPr>
      <w:r>
        <w:rPr>
          <w:rFonts w:ascii="Times New Roman" w:eastAsia="Times New Roman" w:hAnsi="Times New Roman"/>
          <w:color w:val="000000"/>
          <w:sz w:val="24"/>
        </w:rPr>
        <w:t xml:space="preserve">МБОУ Рогнединская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средняя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общеобразовательная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школа</w:t>
      </w:r>
      <w:bookmarkStart w:id="0" w:name="_GoBack"/>
      <w:bookmarkEnd w:id="0"/>
      <w:proofErr w:type="spellEnd"/>
    </w:p>
    <w:tbl>
      <w:tblPr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518"/>
        <w:gridCol w:w="3480"/>
        <w:gridCol w:w="3060"/>
      </w:tblGrid>
      <w:tr w:rsidR="007135CF" w:rsidTr="000131A7">
        <w:trPr>
          <w:trHeight w:hRule="exact" w:val="429"/>
        </w:trPr>
        <w:tc>
          <w:tcPr>
            <w:tcW w:w="2518" w:type="dxa"/>
            <w:tcMar>
              <w:left w:w="0" w:type="dxa"/>
              <w:right w:w="0" w:type="dxa"/>
            </w:tcMar>
          </w:tcPr>
          <w:p w:rsidR="007135CF" w:rsidRPr="000131A7" w:rsidRDefault="00F463F0">
            <w:pPr>
              <w:autoSpaceDE w:val="0"/>
              <w:autoSpaceDN w:val="0"/>
              <w:spacing w:before="44" w:after="0" w:line="230" w:lineRule="auto"/>
              <w:rPr>
                <w:b/>
                <w:lang w:val="ru-RU"/>
              </w:rPr>
            </w:pPr>
            <w:r w:rsidRPr="000131A7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  <w:lang w:val="ru-RU"/>
              </w:rPr>
              <w:t>«</w:t>
            </w:r>
            <w:r w:rsidR="009D3D81" w:rsidRPr="000131A7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РАССМОТРЕНО</w:t>
            </w:r>
            <w:r w:rsidRPr="000131A7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  <w:lang w:val="ru-RU"/>
              </w:rPr>
              <w:t>»</w:t>
            </w:r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7135CF" w:rsidRPr="000131A7" w:rsidRDefault="00F463F0">
            <w:pPr>
              <w:autoSpaceDE w:val="0"/>
              <w:autoSpaceDN w:val="0"/>
              <w:spacing w:before="44" w:after="0" w:line="230" w:lineRule="auto"/>
              <w:ind w:left="716"/>
              <w:rPr>
                <w:b/>
                <w:lang w:val="ru-RU"/>
              </w:rPr>
            </w:pPr>
            <w:r w:rsidRPr="000131A7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  <w:lang w:val="ru-RU"/>
              </w:rPr>
              <w:t>«</w:t>
            </w:r>
            <w:r w:rsidR="009D3D81" w:rsidRPr="000131A7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СОГЛАСОВАНО</w:t>
            </w:r>
            <w:r w:rsidRPr="000131A7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  <w:lang w:val="ru-RU"/>
              </w:rPr>
              <w:t>»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7135CF" w:rsidRPr="000131A7" w:rsidRDefault="00F463F0">
            <w:pPr>
              <w:autoSpaceDE w:val="0"/>
              <w:autoSpaceDN w:val="0"/>
              <w:spacing w:before="44" w:after="0" w:line="230" w:lineRule="auto"/>
              <w:ind w:left="752"/>
              <w:rPr>
                <w:b/>
                <w:lang w:val="ru-RU"/>
              </w:rPr>
            </w:pPr>
            <w:r w:rsidRPr="000131A7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  <w:lang w:val="ru-RU"/>
              </w:rPr>
              <w:t>«</w:t>
            </w:r>
            <w:r w:rsidR="009D3D81" w:rsidRPr="000131A7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</w:rPr>
              <w:t>УТВЕРЖДЕНО</w:t>
            </w:r>
            <w:r w:rsidRPr="000131A7">
              <w:rPr>
                <w:rFonts w:ascii="Times New Roman" w:eastAsia="Times New Roman" w:hAnsi="Times New Roman"/>
                <w:b/>
                <w:color w:val="000000"/>
                <w:w w:val="102"/>
                <w:sz w:val="20"/>
                <w:lang w:val="ru-RU"/>
              </w:rPr>
              <w:t>»</w:t>
            </w:r>
          </w:p>
        </w:tc>
      </w:tr>
      <w:tr w:rsidR="007135CF" w:rsidTr="000131A7">
        <w:trPr>
          <w:trHeight w:hRule="exact" w:val="280"/>
        </w:trPr>
        <w:tc>
          <w:tcPr>
            <w:tcW w:w="2518" w:type="dxa"/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совете</w:t>
            </w:r>
            <w:proofErr w:type="spellEnd"/>
          </w:p>
        </w:tc>
        <w:tc>
          <w:tcPr>
            <w:tcW w:w="3480" w:type="dxa"/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7135CF" w:rsidRPr="00F463F0" w:rsidRDefault="000D676C" w:rsidP="000D676C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  Приказом д</w:t>
            </w:r>
            <w:proofErr w:type="spellStart"/>
            <w:r w:rsidR="009D3D81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иректор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</w:t>
            </w:r>
            <w:r w:rsidR="00F463F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школы</w:t>
            </w:r>
          </w:p>
        </w:tc>
      </w:tr>
    </w:tbl>
    <w:p w:rsidR="007135CF" w:rsidRDefault="007135CF">
      <w:pPr>
        <w:autoSpaceDE w:val="0"/>
        <w:autoSpaceDN w:val="0"/>
        <w:spacing w:after="0" w:line="62" w:lineRule="exact"/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2624"/>
        <w:gridCol w:w="3960"/>
        <w:gridCol w:w="3740"/>
      </w:tblGrid>
      <w:tr w:rsidR="007135CF" w:rsidTr="006C74A0">
        <w:trPr>
          <w:trHeight w:hRule="exact" w:val="358"/>
        </w:trPr>
        <w:tc>
          <w:tcPr>
            <w:tcW w:w="2624" w:type="dxa"/>
            <w:tcMar>
              <w:left w:w="0" w:type="dxa"/>
              <w:right w:w="0" w:type="dxa"/>
            </w:tcMar>
          </w:tcPr>
          <w:p w:rsidR="007135CF" w:rsidRPr="006C74A0" w:rsidRDefault="007135CF">
            <w:pPr>
              <w:autoSpaceDE w:val="0"/>
              <w:autoSpaceDN w:val="0"/>
              <w:spacing w:before="60" w:after="0" w:line="230" w:lineRule="auto"/>
              <w:rPr>
                <w:lang w:val="ru-RU"/>
              </w:rPr>
            </w:pPr>
          </w:p>
        </w:tc>
        <w:tc>
          <w:tcPr>
            <w:tcW w:w="3960" w:type="dxa"/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60" w:after="0" w:line="230" w:lineRule="auto"/>
              <w:ind w:right="580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Зуева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И.В.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7135CF" w:rsidRPr="00F463F0" w:rsidRDefault="007135CF">
            <w:pPr>
              <w:autoSpaceDE w:val="0"/>
              <w:autoSpaceDN w:val="0"/>
              <w:spacing w:before="60" w:after="0" w:line="230" w:lineRule="auto"/>
              <w:ind w:left="592"/>
              <w:rPr>
                <w:lang w:val="ru-RU"/>
              </w:rPr>
            </w:pPr>
          </w:p>
        </w:tc>
      </w:tr>
      <w:tr w:rsidR="007135CF" w:rsidRPr="006C74A0" w:rsidTr="006C74A0">
        <w:trPr>
          <w:trHeight w:hRule="exact" w:val="428"/>
        </w:trPr>
        <w:tc>
          <w:tcPr>
            <w:tcW w:w="2624" w:type="dxa"/>
            <w:tcMar>
              <w:left w:w="0" w:type="dxa"/>
              <w:right w:w="0" w:type="dxa"/>
            </w:tcMar>
          </w:tcPr>
          <w:p w:rsidR="007135CF" w:rsidRDefault="000D676C">
            <w:pPr>
              <w:autoSpaceDE w:val="0"/>
              <w:autoSpaceDN w:val="0"/>
              <w:spacing w:before="11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</w:t>
            </w:r>
            <w:r w:rsidR="000131A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    </w:t>
            </w:r>
            <w:proofErr w:type="spellStart"/>
            <w:r w:rsidR="009D3D81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</w:t>
            </w:r>
            <w:proofErr w:type="spellEnd"/>
            <w:r w:rsidR="009D3D81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№1</w:t>
            </w:r>
          </w:p>
        </w:tc>
        <w:tc>
          <w:tcPr>
            <w:tcW w:w="3960" w:type="dxa"/>
            <w:vMerge w:val="restart"/>
            <w:tcMar>
              <w:left w:w="0" w:type="dxa"/>
              <w:right w:w="0" w:type="dxa"/>
            </w:tcMar>
          </w:tcPr>
          <w:p w:rsidR="007135CF" w:rsidRPr="006C74A0" w:rsidRDefault="006C74A0">
            <w:pPr>
              <w:autoSpaceDE w:val="0"/>
              <w:autoSpaceDN w:val="0"/>
              <w:spacing w:before="518" w:after="0" w:line="230" w:lineRule="auto"/>
              <w:ind w:right="1370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от </w:t>
            </w:r>
            <w:r w:rsidRPr="006C74A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 w:rsidR="009D3D81" w:rsidRPr="006C74A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 w:rsidR="009D3D81" w:rsidRPr="006C74A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2022 г.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110" w:after="0" w:line="230" w:lineRule="auto"/>
              <w:ind w:left="592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Приказ №</w:t>
            </w:r>
            <w:r w:rsidR="006C74A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6C74A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61/3</w:t>
            </w:r>
          </w:p>
        </w:tc>
      </w:tr>
      <w:tr w:rsidR="007135CF" w:rsidRPr="006C74A0" w:rsidTr="006C74A0">
        <w:trPr>
          <w:trHeight w:hRule="exact" w:val="376"/>
        </w:trPr>
        <w:tc>
          <w:tcPr>
            <w:tcW w:w="2624" w:type="dxa"/>
            <w:tcMar>
              <w:left w:w="0" w:type="dxa"/>
              <w:right w:w="0" w:type="dxa"/>
            </w:tcMar>
          </w:tcPr>
          <w:p w:rsidR="007135CF" w:rsidRPr="006C74A0" w:rsidRDefault="000131A7">
            <w:pPr>
              <w:autoSpaceDE w:val="0"/>
              <w:autoSpaceDN w:val="0"/>
              <w:spacing w:before="90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 </w:t>
            </w:r>
            <w:r w:rsidR="006C74A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от </w:t>
            </w:r>
            <w:r w:rsidR="006C74A0" w:rsidRPr="006C74A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29</w:t>
            </w:r>
            <w:r w:rsidR="006C74A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 w:rsidR="009D3D81" w:rsidRPr="006C74A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08</w:t>
            </w:r>
            <w:r w:rsidR="006C74A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.  </w:t>
            </w:r>
            <w:r w:rsidR="009D3D81" w:rsidRPr="006C74A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2022 г.</w:t>
            </w:r>
          </w:p>
        </w:tc>
        <w:tc>
          <w:tcPr>
            <w:tcW w:w="3960" w:type="dxa"/>
            <w:vMerge/>
          </w:tcPr>
          <w:p w:rsidR="007135CF" w:rsidRPr="006C74A0" w:rsidRDefault="007135CF">
            <w:pPr>
              <w:rPr>
                <w:lang w:val="ru-RU"/>
              </w:rPr>
            </w:pP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7135CF" w:rsidRPr="006C74A0" w:rsidRDefault="006C74A0" w:rsidP="006C74A0">
            <w:pPr>
              <w:autoSpaceDE w:val="0"/>
              <w:autoSpaceDN w:val="0"/>
              <w:spacing w:before="90" w:after="0" w:line="230" w:lineRule="auto"/>
              <w:ind w:left="59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31.</w:t>
            </w:r>
            <w:r w:rsidR="009D3D81" w:rsidRPr="006C74A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. </w:t>
            </w:r>
            <w:r w:rsidR="009D3D81" w:rsidRPr="006C74A0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2022 г.</w:t>
            </w:r>
          </w:p>
        </w:tc>
      </w:tr>
    </w:tbl>
    <w:p w:rsidR="007135CF" w:rsidRPr="006C74A0" w:rsidRDefault="009D3D81">
      <w:pPr>
        <w:autoSpaceDE w:val="0"/>
        <w:autoSpaceDN w:val="0"/>
        <w:spacing w:before="978" w:after="0" w:line="262" w:lineRule="auto"/>
        <w:ind w:left="3744" w:right="3600"/>
        <w:jc w:val="center"/>
        <w:rPr>
          <w:lang w:val="ru-RU"/>
        </w:rPr>
      </w:pPr>
      <w:r w:rsidRPr="006C74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="000D676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6C74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2945184)</w:t>
      </w:r>
    </w:p>
    <w:p w:rsidR="007135CF" w:rsidRPr="006C74A0" w:rsidRDefault="009D3D81">
      <w:pPr>
        <w:autoSpaceDE w:val="0"/>
        <w:autoSpaceDN w:val="0"/>
        <w:spacing w:before="166" w:after="0" w:line="262" w:lineRule="auto"/>
        <w:ind w:left="4320" w:right="3888"/>
        <w:jc w:val="center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«Математика»</w:t>
      </w:r>
    </w:p>
    <w:p w:rsidR="007135CF" w:rsidRPr="006C74A0" w:rsidRDefault="009D3D81">
      <w:pPr>
        <w:autoSpaceDE w:val="0"/>
        <w:autoSpaceDN w:val="0"/>
        <w:spacing w:before="670" w:after="0" w:line="262" w:lineRule="auto"/>
        <w:ind w:left="2880" w:right="2592"/>
        <w:jc w:val="center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7135CF" w:rsidRPr="006C74A0" w:rsidRDefault="009D3D81">
      <w:pPr>
        <w:autoSpaceDE w:val="0"/>
        <w:autoSpaceDN w:val="0"/>
        <w:spacing w:before="2112" w:after="0" w:line="262" w:lineRule="auto"/>
        <w:ind w:left="7442" w:hanging="2328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Составитель: Лохматова Светлана Александровна учитель начальных классов</w:t>
      </w:r>
    </w:p>
    <w:p w:rsidR="007135CF" w:rsidRPr="006C74A0" w:rsidRDefault="009D3D81" w:rsidP="000D676C">
      <w:pPr>
        <w:autoSpaceDE w:val="0"/>
        <w:autoSpaceDN w:val="0"/>
        <w:spacing w:before="2830" w:after="0" w:line="230" w:lineRule="auto"/>
        <w:ind w:right="4076"/>
        <w:jc w:val="right"/>
        <w:rPr>
          <w:lang w:val="ru-RU"/>
        </w:rPr>
        <w:sectPr w:rsidR="007135CF" w:rsidRPr="006C74A0">
          <w:pgSz w:w="11900" w:h="16840"/>
          <w:pgMar w:top="298" w:right="880" w:bottom="402" w:left="738" w:header="720" w:footer="720" w:gutter="0"/>
          <w:cols w:space="720" w:equalWidth="0">
            <w:col w:w="10282" w:space="0"/>
          </w:cols>
          <w:docGrid w:linePitch="360"/>
        </w:sect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п. Рогнедино 2022</w:t>
      </w:r>
      <w:r w:rsidR="000D676C">
        <w:rPr>
          <w:lang w:val="ru-RU"/>
        </w:rPr>
        <w:t>г.</w:t>
      </w:r>
    </w:p>
    <w:p w:rsidR="007135CF" w:rsidRPr="006C74A0" w:rsidRDefault="007135CF">
      <w:pPr>
        <w:rPr>
          <w:lang w:val="ru-RU"/>
        </w:rPr>
        <w:sectPr w:rsidR="007135CF" w:rsidRPr="006C74A0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7135CF" w:rsidRPr="006C74A0" w:rsidRDefault="007135CF">
      <w:pPr>
        <w:autoSpaceDE w:val="0"/>
        <w:autoSpaceDN w:val="0"/>
        <w:spacing w:after="78" w:line="220" w:lineRule="exact"/>
        <w:rPr>
          <w:lang w:val="ru-RU"/>
        </w:rPr>
      </w:pPr>
    </w:p>
    <w:p w:rsidR="007135CF" w:rsidRPr="006C74A0" w:rsidRDefault="009D3D81">
      <w:pPr>
        <w:autoSpaceDE w:val="0"/>
        <w:autoSpaceDN w:val="0"/>
        <w:spacing w:after="0" w:line="230" w:lineRule="auto"/>
        <w:rPr>
          <w:lang w:val="ru-RU"/>
        </w:rPr>
      </w:pPr>
      <w:r w:rsidRPr="006C74A0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135CF" w:rsidRPr="006C74A0" w:rsidRDefault="009D3D81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7135CF" w:rsidRPr="006C74A0" w:rsidRDefault="009D3D8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7135CF" w:rsidRPr="006C74A0" w:rsidRDefault="009D3D81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7135CF" w:rsidRPr="006C74A0" w:rsidRDefault="009D3D81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6C74A0">
        <w:rPr>
          <w:lang w:val="ru-RU"/>
        </w:rPr>
        <w:tab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7135CF" w:rsidRPr="006C74A0" w:rsidRDefault="009D3D81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7135CF" w:rsidRPr="006C74A0" w:rsidRDefault="009D3D81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</w:t>
      </w:r>
      <w:proofErr w:type="spellStart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целое»</w:t>
      </w:r>
      <w:proofErr w:type="gramStart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больше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-меньше», «равно-неравно», «порядок»), смысла арифметических действий, 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7135CF" w:rsidRPr="006C74A0" w:rsidRDefault="009D3D81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7135CF" w:rsidRPr="006C74A0" w:rsidRDefault="009D3D81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7135CF" w:rsidRPr="006C74A0" w:rsidRDefault="009D3D81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6C74A0">
        <w:rPr>
          <w:lang w:val="ru-RU"/>
        </w:rPr>
        <w:tab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7135CF" w:rsidRPr="006C74A0" w:rsidRDefault="009D3D81">
      <w:pPr>
        <w:autoSpaceDE w:val="0"/>
        <w:autoSpaceDN w:val="0"/>
        <w:spacing w:before="178" w:after="0"/>
        <w:ind w:left="42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7135CF" w:rsidRPr="006C74A0" w:rsidRDefault="009D3D81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7135CF" w:rsidRPr="006C74A0" w:rsidRDefault="009D3D81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7135CF" w:rsidRPr="006C74A0" w:rsidRDefault="007135CF">
      <w:pPr>
        <w:rPr>
          <w:lang w:val="ru-RU"/>
        </w:rPr>
        <w:sectPr w:rsidR="007135CF" w:rsidRPr="006C74A0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7135CF" w:rsidRPr="006C74A0" w:rsidRDefault="007135CF">
      <w:pPr>
        <w:autoSpaceDE w:val="0"/>
        <w:autoSpaceDN w:val="0"/>
        <w:spacing w:after="66" w:line="220" w:lineRule="exact"/>
        <w:rPr>
          <w:lang w:val="ru-RU"/>
        </w:rPr>
      </w:pPr>
    </w:p>
    <w:p w:rsidR="007135CF" w:rsidRPr="006C74A0" w:rsidRDefault="009D3D81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7135CF" w:rsidRPr="006C74A0" w:rsidRDefault="009D3D81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7135CF" w:rsidRPr="006C74A0" w:rsidRDefault="009D3D81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7135CF" w:rsidRPr="006C74A0" w:rsidRDefault="009D3D8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7135CF" w:rsidRPr="006C74A0" w:rsidRDefault="007135CF">
      <w:pPr>
        <w:rPr>
          <w:lang w:val="ru-RU"/>
        </w:rPr>
        <w:sectPr w:rsidR="007135CF" w:rsidRPr="006C74A0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7135CF" w:rsidRPr="006C74A0" w:rsidRDefault="007135CF">
      <w:pPr>
        <w:autoSpaceDE w:val="0"/>
        <w:autoSpaceDN w:val="0"/>
        <w:spacing w:after="78" w:line="220" w:lineRule="exact"/>
        <w:rPr>
          <w:lang w:val="ru-RU"/>
        </w:rPr>
      </w:pPr>
    </w:p>
    <w:p w:rsidR="007135CF" w:rsidRPr="006C74A0" w:rsidRDefault="009D3D81">
      <w:pPr>
        <w:autoSpaceDE w:val="0"/>
        <w:autoSpaceDN w:val="0"/>
        <w:spacing w:after="0" w:line="230" w:lineRule="auto"/>
        <w:rPr>
          <w:lang w:val="ru-RU"/>
        </w:rPr>
      </w:pPr>
      <w:r w:rsidRPr="006C74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7135CF" w:rsidRPr="006C74A0" w:rsidRDefault="009D3D81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обучения в программе представлено разделами: «Числа и </w:t>
      </w:r>
      <w:proofErr w:type="spellStart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величины»</w:t>
      </w:r>
      <w:proofErr w:type="gramStart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Арифметические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действия», «Текстовые задачи», «Пространственные отношения и геометрические фигуры», «Математическая информация».</w:t>
      </w:r>
    </w:p>
    <w:p w:rsidR="007135CF" w:rsidRPr="006C74A0" w:rsidRDefault="009D3D81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6C74A0">
        <w:rPr>
          <w:lang w:val="ru-RU"/>
        </w:rPr>
        <w:tab/>
      </w:r>
      <w:r w:rsidRPr="006C74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6C74A0">
        <w:rPr>
          <w:lang w:val="ru-RU"/>
        </w:rPr>
        <w:br/>
      </w:r>
      <w:r w:rsidRPr="006C74A0">
        <w:rPr>
          <w:lang w:val="ru-RU"/>
        </w:rPr>
        <w:tab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Числа от 1 до 9: различение, чтение, запись. </w:t>
      </w:r>
      <w:r w:rsidRPr="000D676C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Единица счёта. Десяток. Счёт предметов, запись результата цифрами. 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Число и цифра 0 при измерении, вычислении.</w:t>
      </w:r>
    </w:p>
    <w:p w:rsidR="007135CF" w:rsidRPr="006C74A0" w:rsidRDefault="009D3D8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C74A0">
        <w:rPr>
          <w:lang w:val="ru-RU"/>
        </w:rPr>
        <w:tab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7135CF" w:rsidRPr="006C74A0" w:rsidRDefault="009D3D81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6C74A0">
        <w:rPr>
          <w:lang w:val="ru-RU"/>
        </w:rPr>
        <w:tab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7135CF" w:rsidRPr="006C74A0" w:rsidRDefault="009D3D81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6C74A0">
        <w:rPr>
          <w:lang w:val="ru-RU"/>
        </w:rPr>
        <w:tab/>
      </w:r>
      <w:r w:rsidRPr="006C74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6C74A0">
        <w:rPr>
          <w:lang w:val="ru-RU"/>
        </w:rPr>
        <w:br/>
      </w:r>
      <w:r w:rsidRPr="006C74A0">
        <w:rPr>
          <w:lang w:val="ru-RU"/>
        </w:rPr>
        <w:tab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7135CF" w:rsidRPr="006C74A0" w:rsidRDefault="009D3D81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6C74A0">
        <w:rPr>
          <w:lang w:val="ru-RU"/>
        </w:rPr>
        <w:tab/>
      </w:r>
      <w:r w:rsidRPr="006C74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6C74A0">
        <w:rPr>
          <w:lang w:val="ru-RU"/>
        </w:rPr>
        <w:br/>
      </w:r>
      <w:r w:rsidRPr="006C74A0">
        <w:rPr>
          <w:lang w:val="ru-RU"/>
        </w:rPr>
        <w:tab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7135CF" w:rsidRPr="006C74A0" w:rsidRDefault="009D3D81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6C74A0">
        <w:rPr>
          <w:lang w:val="ru-RU"/>
        </w:rPr>
        <w:tab/>
      </w:r>
      <w:r w:rsidRPr="006C74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6C74A0">
        <w:rPr>
          <w:lang w:val="ru-RU"/>
        </w:rPr>
        <w:br/>
      </w:r>
      <w:r w:rsidRPr="006C74A0">
        <w:rPr>
          <w:lang w:val="ru-RU"/>
        </w:rPr>
        <w:tab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gramStart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установление</w:t>
      </w:r>
      <w:proofErr w:type="gram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пространственных отношений.</w:t>
      </w:r>
    </w:p>
    <w:p w:rsidR="007135CF" w:rsidRPr="006C74A0" w:rsidRDefault="009D3D81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7135CF" w:rsidRPr="006C74A0" w:rsidRDefault="009D3D81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6C74A0">
        <w:rPr>
          <w:lang w:val="ru-RU"/>
        </w:rPr>
        <w:tab/>
      </w:r>
      <w:r w:rsidRPr="006C74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6C74A0">
        <w:rPr>
          <w:lang w:val="ru-RU"/>
        </w:rPr>
        <w:br/>
      </w:r>
      <w:r w:rsidRPr="006C74A0">
        <w:rPr>
          <w:lang w:val="ru-RU"/>
        </w:rPr>
        <w:tab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7135CF" w:rsidRPr="006C74A0" w:rsidRDefault="009D3D8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7135CF" w:rsidRPr="006C74A0" w:rsidRDefault="009D3D8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C74A0">
        <w:rPr>
          <w:lang w:val="ru-RU"/>
        </w:rPr>
        <w:tab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7135CF" w:rsidRPr="006C74A0" w:rsidRDefault="009D3D81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7135CF" w:rsidRPr="006C74A0" w:rsidRDefault="009D3D8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C74A0">
        <w:rPr>
          <w:lang w:val="ru-RU"/>
        </w:rPr>
        <w:tab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Двух-</w:t>
      </w:r>
      <w:proofErr w:type="spellStart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трёхшаговые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7135CF" w:rsidRPr="006C74A0" w:rsidRDefault="009D3D8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C74A0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7135CF" w:rsidRPr="006C74A0" w:rsidRDefault="009D3D8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C74A0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7135CF" w:rsidRPr="006C74A0" w:rsidRDefault="009D3D8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7135CF" w:rsidRPr="006C74A0" w:rsidRDefault="009D3D8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7135CF" w:rsidRPr="006C74A0" w:rsidRDefault="009D3D8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7135CF" w:rsidRPr="006C74A0" w:rsidRDefault="009D3D8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7135CF" w:rsidRPr="006C74A0" w:rsidRDefault="009D3D8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два объекта, два числа; распределять объекты на группы по </w:t>
      </w:r>
      <w:proofErr w:type="gramStart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заданному</w:t>
      </w:r>
      <w:proofErr w:type="gramEnd"/>
    </w:p>
    <w:p w:rsidR="007135CF" w:rsidRPr="006C74A0" w:rsidRDefault="007135CF">
      <w:pPr>
        <w:rPr>
          <w:lang w:val="ru-RU"/>
        </w:rPr>
        <w:sectPr w:rsidR="007135CF" w:rsidRPr="006C74A0">
          <w:pgSz w:w="11900" w:h="16840"/>
          <w:pgMar w:top="298" w:right="650" w:bottom="4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35CF" w:rsidRPr="006C74A0" w:rsidRDefault="007135CF">
      <w:pPr>
        <w:autoSpaceDE w:val="0"/>
        <w:autoSpaceDN w:val="0"/>
        <w:spacing w:after="66" w:line="220" w:lineRule="exact"/>
        <w:rPr>
          <w:lang w:val="ru-RU"/>
        </w:rPr>
      </w:pPr>
    </w:p>
    <w:p w:rsidR="007135CF" w:rsidRPr="006C74A0" w:rsidRDefault="009D3D81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7135CF" w:rsidRPr="006C74A0" w:rsidRDefault="009D3D81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6C74A0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7135CF" w:rsidRPr="006C74A0" w:rsidRDefault="009D3D81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6C74A0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7135CF" w:rsidRPr="006C74A0" w:rsidRDefault="009D3D81">
      <w:pPr>
        <w:autoSpaceDE w:val="0"/>
        <w:autoSpaceDN w:val="0"/>
        <w:spacing w:before="178" w:after="0" w:line="350" w:lineRule="auto"/>
        <w:ind w:left="240" w:right="576" w:hanging="240"/>
        <w:rPr>
          <w:lang w:val="ru-RU"/>
        </w:rPr>
      </w:pPr>
      <w:r w:rsidRPr="006C74A0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7135CF" w:rsidRPr="006C74A0" w:rsidRDefault="009D3D81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6C74A0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7135CF" w:rsidRPr="006C74A0" w:rsidRDefault="007135CF">
      <w:pPr>
        <w:rPr>
          <w:lang w:val="ru-RU"/>
        </w:rPr>
        <w:sectPr w:rsidR="007135CF" w:rsidRPr="006C74A0">
          <w:pgSz w:w="11900" w:h="16840"/>
          <w:pgMar w:top="286" w:right="786" w:bottom="1440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7135CF" w:rsidRPr="006C74A0" w:rsidRDefault="007135CF">
      <w:pPr>
        <w:autoSpaceDE w:val="0"/>
        <w:autoSpaceDN w:val="0"/>
        <w:spacing w:after="78" w:line="220" w:lineRule="exact"/>
        <w:rPr>
          <w:lang w:val="ru-RU"/>
        </w:rPr>
      </w:pPr>
    </w:p>
    <w:p w:rsidR="007135CF" w:rsidRPr="006C74A0" w:rsidRDefault="009D3D81">
      <w:pPr>
        <w:autoSpaceDE w:val="0"/>
        <w:autoSpaceDN w:val="0"/>
        <w:spacing w:after="0" w:line="230" w:lineRule="auto"/>
        <w:rPr>
          <w:lang w:val="ru-RU"/>
        </w:rPr>
      </w:pPr>
      <w:r w:rsidRPr="006C74A0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7135CF" w:rsidRPr="006C74A0" w:rsidRDefault="009D3D81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6C74A0">
        <w:rPr>
          <w:lang w:val="ru-RU"/>
        </w:rPr>
        <w:tab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</w:t>
      </w:r>
      <w:proofErr w:type="gramStart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7135CF" w:rsidRPr="006C74A0" w:rsidRDefault="009D3D81">
      <w:pPr>
        <w:autoSpaceDE w:val="0"/>
        <w:autoSpaceDN w:val="0"/>
        <w:spacing w:before="262" w:after="0" w:line="230" w:lineRule="auto"/>
        <w:rPr>
          <w:lang w:val="ru-RU"/>
        </w:rPr>
      </w:pPr>
      <w:r w:rsidRPr="006C74A0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135CF" w:rsidRPr="006C74A0" w:rsidRDefault="009D3D81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6C74A0">
        <w:rPr>
          <w:lang w:val="ru-RU"/>
        </w:rPr>
        <w:tab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«Математика» </w:t>
      </w:r>
      <w:proofErr w:type="gramStart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7135CF" w:rsidRPr="006C74A0" w:rsidRDefault="009D3D81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7135CF" w:rsidRPr="006C74A0" w:rsidRDefault="009D3D81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7135CF" w:rsidRPr="006C74A0" w:rsidRDefault="009D3D81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7135CF" w:rsidRPr="006C74A0" w:rsidRDefault="009D3D8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7135CF" w:rsidRPr="006C74A0" w:rsidRDefault="009D3D8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7135CF" w:rsidRPr="006C74A0" w:rsidRDefault="009D3D81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7135CF" w:rsidRPr="006C74A0" w:rsidRDefault="009D3D81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7135CF" w:rsidRPr="006C74A0" w:rsidRDefault="009D3D8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7135CF" w:rsidRPr="006C74A0" w:rsidRDefault="009D3D81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7135CF" w:rsidRPr="006C74A0" w:rsidRDefault="009D3D81">
      <w:pPr>
        <w:autoSpaceDE w:val="0"/>
        <w:autoSpaceDN w:val="0"/>
        <w:spacing w:before="324" w:after="0" w:line="230" w:lineRule="auto"/>
        <w:rPr>
          <w:lang w:val="ru-RU"/>
        </w:rPr>
      </w:pPr>
      <w:r w:rsidRPr="006C74A0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135CF" w:rsidRPr="006C74A0" w:rsidRDefault="009D3D81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proofErr w:type="gramStart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7135CF" w:rsidRPr="006C74A0" w:rsidRDefault="009D3D81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6C74A0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7135CF" w:rsidRPr="006C74A0" w:rsidRDefault="009D3D8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6C74A0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7135CF" w:rsidRPr="006C74A0" w:rsidRDefault="009D3D81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7135CF" w:rsidRPr="006C74A0" w:rsidRDefault="009D3D81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7135CF" w:rsidRPr="006C74A0" w:rsidRDefault="009D3D8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7135CF" w:rsidRPr="006C74A0" w:rsidRDefault="009D3D81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7135CF" w:rsidRPr="006C74A0" w:rsidRDefault="009D3D8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C74A0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7135CF" w:rsidRPr="006C74A0" w:rsidRDefault="007135CF">
      <w:pPr>
        <w:rPr>
          <w:lang w:val="ru-RU"/>
        </w:rPr>
        <w:sectPr w:rsidR="007135CF" w:rsidRPr="006C74A0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35CF" w:rsidRPr="006C74A0" w:rsidRDefault="007135CF">
      <w:pPr>
        <w:autoSpaceDE w:val="0"/>
        <w:autoSpaceDN w:val="0"/>
        <w:spacing w:after="132" w:line="220" w:lineRule="exact"/>
        <w:rPr>
          <w:lang w:val="ru-RU"/>
        </w:rPr>
      </w:pPr>
    </w:p>
    <w:p w:rsidR="007135CF" w:rsidRPr="006C74A0" w:rsidRDefault="009D3D81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7135CF" w:rsidRPr="006C74A0" w:rsidRDefault="009D3D81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7135CF" w:rsidRPr="006C74A0" w:rsidRDefault="009D3D81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7135CF" w:rsidRPr="006C74A0" w:rsidRDefault="009D3D81">
      <w:pPr>
        <w:autoSpaceDE w:val="0"/>
        <w:autoSpaceDN w:val="0"/>
        <w:spacing w:before="178" w:after="0" w:line="230" w:lineRule="auto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7135CF" w:rsidRPr="006C74A0" w:rsidRDefault="009D3D81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7135CF" w:rsidRPr="006C74A0" w:rsidRDefault="009D3D81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7135CF" w:rsidRPr="006C74A0" w:rsidRDefault="009D3D81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7135CF" w:rsidRPr="006C74A0" w:rsidRDefault="009D3D81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7135CF" w:rsidRPr="006C74A0" w:rsidRDefault="009D3D81">
      <w:pPr>
        <w:autoSpaceDE w:val="0"/>
        <w:autoSpaceDN w:val="0"/>
        <w:spacing w:before="178" w:after="0" w:line="230" w:lineRule="auto"/>
        <w:rPr>
          <w:lang w:val="ru-RU"/>
        </w:rPr>
      </w:pPr>
      <w:r w:rsidRPr="006C74A0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7135CF" w:rsidRPr="006C74A0" w:rsidRDefault="009D3D81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7135CF" w:rsidRPr="006C74A0" w:rsidRDefault="009D3D81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7135CF" w:rsidRPr="006C74A0" w:rsidRDefault="009D3D81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7135CF" w:rsidRPr="006C74A0" w:rsidRDefault="009D3D81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7135CF" w:rsidRPr="006C74A0" w:rsidRDefault="009D3D81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7135CF" w:rsidRPr="006C74A0" w:rsidRDefault="009D3D81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7135CF" w:rsidRPr="006C74A0" w:rsidRDefault="009D3D81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7135CF" w:rsidRPr="006C74A0" w:rsidRDefault="009D3D81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7135CF" w:rsidRPr="006C74A0" w:rsidRDefault="009D3D81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  <w:proofErr w:type="gramStart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7135CF" w:rsidRPr="006C74A0" w:rsidRDefault="009D3D81">
      <w:pPr>
        <w:autoSpaceDE w:val="0"/>
        <w:autoSpaceDN w:val="0"/>
        <w:spacing w:before="178" w:after="0" w:line="230" w:lineRule="auto"/>
        <w:rPr>
          <w:lang w:val="ru-RU"/>
        </w:rPr>
      </w:pPr>
      <w:r w:rsidRPr="006C74A0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7135CF" w:rsidRPr="006C74A0" w:rsidRDefault="009D3D81">
      <w:pPr>
        <w:autoSpaceDE w:val="0"/>
        <w:autoSpaceDN w:val="0"/>
        <w:spacing w:before="190" w:after="0" w:line="230" w:lineRule="auto"/>
        <w:rPr>
          <w:lang w:val="ru-RU"/>
        </w:rPr>
      </w:pPr>
      <w:r w:rsidRPr="006C74A0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7135CF" w:rsidRPr="006C74A0" w:rsidRDefault="009D3D81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7135CF" w:rsidRPr="006C74A0" w:rsidRDefault="009D3D81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7135CF" w:rsidRPr="006C74A0" w:rsidRDefault="009D3D81">
      <w:pPr>
        <w:autoSpaceDE w:val="0"/>
        <w:autoSpaceDN w:val="0"/>
        <w:spacing w:before="178" w:after="0" w:line="230" w:lineRule="auto"/>
        <w:rPr>
          <w:lang w:val="ru-RU"/>
        </w:rPr>
      </w:pPr>
      <w:r w:rsidRPr="006C74A0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7135CF" w:rsidRPr="006C74A0" w:rsidRDefault="009D3D81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7135CF" w:rsidRPr="006C74A0" w:rsidRDefault="007135CF">
      <w:pPr>
        <w:rPr>
          <w:lang w:val="ru-RU"/>
        </w:rPr>
        <w:sectPr w:rsidR="007135CF" w:rsidRPr="006C74A0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7135CF" w:rsidRPr="006C74A0" w:rsidRDefault="007135CF">
      <w:pPr>
        <w:autoSpaceDE w:val="0"/>
        <w:autoSpaceDN w:val="0"/>
        <w:spacing w:after="144" w:line="220" w:lineRule="exact"/>
        <w:rPr>
          <w:lang w:val="ru-RU"/>
        </w:rPr>
      </w:pPr>
    </w:p>
    <w:p w:rsidR="007135CF" w:rsidRPr="006C74A0" w:rsidRDefault="009D3D81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7135CF" w:rsidRPr="006C74A0" w:rsidRDefault="009D3D8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7135CF" w:rsidRPr="006C74A0" w:rsidRDefault="009D3D81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6C74A0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7135CF" w:rsidRPr="006C74A0" w:rsidRDefault="009D3D81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7135CF" w:rsidRPr="006C74A0" w:rsidRDefault="009D3D8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7135CF" w:rsidRPr="006C74A0" w:rsidRDefault="009D3D81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6C74A0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7135CF" w:rsidRPr="006C74A0" w:rsidRDefault="009D3D81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7135CF" w:rsidRPr="006C74A0" w:rsidRDefault="009D3D8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7135CF" w:rsidRPr="006C74A0" w:rsidRDefault="009D3D8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7135CF" w:rsidRPr="006C74A0" w:rsidRDefault="009D3D81">
      <w:pPr>
        <w:autoSpaceDE w:val="0"/>
        <w:autoSpaceDN w:val="0"/>
        <w:spacing w:before="322" w:after="0" w:line="230" w:lineRule="auto"/>
        <w:rPr>
          <w:lang w:val="ru-RU"/>
        </w:rPr>
      </w:pPr>
      <w:r w:rsidRPr="006C74A0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135CF" w:rsidRPr="006C74A0" w:rsidRDefault="009D3D81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1 классе </w:t>
      </w:r>
      <w:proofErr w:type="gramStart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7135CF" w:rsidRPr="006C74A0" w:rsidRDefault="009D3D81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7135CF" w:rsidRPr="006C74A0" w:rsidRDefault="009D3D8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7135CF" w:rsidRPr="006C74A0" w:rsidRDefault="009D3D81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7135CF" w:rsidRPr="006C74A0" w:rsidRDefault="009D3D81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7135CF" w:rsidRPr="006C74A0" w:rsidRDefault="009D3D81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7135CF" w:rsidRPr="006C74A0" w:rsidRDefault="009D3D81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7135CF" w:rsidRPr="006C74A0" w:rsidRDefault="009D3D8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</w:t>
      </w:r>
      <w:proofErr w:type="gramStart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см</w:t>
      </w:r>
      <w:proofErr w:type="gram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7135CF" w:rsidRPr="006C74A0" w:rsidRDefault="009D3D81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7135CF" w:rsidRPr="006C74A0" w:rsidRDefault="009D3D8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</w:t>
      </w:r>
      <w:proofErr w:type="gramStart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, перед/за, над/под; </w:t>
      </w:r>
    </w:p>
    <w:p w:rsidR="007135CF" w:rsidRPr="006C74A0" w:rsidRDefault="009D3D81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7135CF" w:rsidRPr="006C74A0" w:rsidRDefault="009D3D81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7135CF" w:rsidRPr="006C74A0" w:rsidRDefault="007135CF">
      <w:pPr>
        <w:rPr>
          <w:lang w:val="ru-RU"/>
        </w:rPr>
        <w:sectPr w:rsidR="007135CF" w:rsidRPr="006C74A0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7135CF" w:rsidRPr="006C74A0" w:rsidRDefault="007135CF">
      <w:pPr>
        <w:autoSpaceDE w:val="0"/>
        <w:autoSpaceDN w:val="0"/>
        <w:spacing w:after="108" w:line="220" w:lineRule="exact"/>
        <w:rPr>
          <w:lang w:val="ru-RU"/>
        </w:rPr>
      </w:pPr>
    </w:p>
    <w:p w:rsidR="007135CF" w:rsidRPr="006C74A0" w:rsidRDefault="009D3D81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7135CF" w:rsidRPr="006C74A0" w:rsidRDefault="009D3D81">
      <w:pPr>
        <w:autoSpaceDE w:val="0"/>
        <w:autoSpaceDN w:val="0"/>
        <w:spacing w:before="190" w:after="0" w:line="262" w:lineRule="auto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7135CF" w:rsidRPr="006C74A0" w:rsidRDefault="007135CF">
      <w:pPr>
        <w:rPr>
          <w:lang w:val="ru-RU"/>
        </w:rPr>
        <w:sectPr w:rsidR="007135CF" w:rsidRPr="006C74A0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7135CF" w:rsidRPr="006C74A0" w:rsidRDefault="007135CF">
      <w:pPr>
        <w:autoSpaceDE w:val="0"/>
        <w:autoSpaceDN w:val="0"/>
        <w:spacing w:after="64" w:line="220" w:lineRule="exact"/>
        <w:rPr>
          <w:lang w:val="ru-RU"/>
        </w:rPr>
      </w:pPr>
    </w:p>
    <w:p w:rsidR="007135CF" w:rsidRDefault="009D3D81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648"/>
        <w:gridCol w:w="528"/>
        <w:gridCol w:w="1104"/>
        <w:gridCol w:w="1140"/>
        <w:gridCol w:w="804"/>
        <w:gridCol w:w="4264"/>
        <w:gridCol w:w="1236"/>
        <w:gridCol w:w="1382"/>
      </w:tblGrid>
      <w:tr w:rsidR="007135CF" w:rsidRPr="00B12D53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№</w:t>
            </w:r>
            <w:r w:rsidRPr="00B12D53">
              <w:rPr>
                <w:rFonts w:ascii="Times New Roman" w:hAnsi="Times New Roman" w:cs="Times New Roman"/>
                <w:b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r w:rsidRPr="00B12D53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r w:rsidRPr="00B12D53">
              <w:rPr>
                <w:rFonts w:ascii="Times New Roman" w:hAnsi="Times New Roman" w:cs="Times New Roman"/>
                <w:b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) </w:t>
            </w:r>
            <w:r w:rsidRPr="00B12D53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7135CF" w:rsidRPr="00B12D53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35CF" w:rsidRPr="00B12D53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1.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</w:p>
        </w:tc>
      </w:tr>
      <w:tr w:rsidR="007135CF" w:rsidRPr="00B12D53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1.1.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52" w:lineRule="auto"/>
              <w:ind w:left="74" w:right="144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Игровые упражнения по различению количества предметов (зрительно;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на слух;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установлением соответствия);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числа и цифры;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представлению чисел словесно и письменно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1.2.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Единица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счёта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Десяток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52" w:lineRule="auto"/>
              <w:ind w:left="74" w:right="144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Устная работа: счёт единицами в разном порядке, чтение, упорядочение однозначных и двузначных чисел; счёт по 2, по 5;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Работа с таблицей чисел: наблюдение, установление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закономерностей в расположении чисел;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1.3.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52" w:lineRule="auto"/>
              <w:ind w:left="74" w:right="144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Работа в парах/ группах. Формулирование ответов на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вопросы: «Сколько?», «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Который</w:t>
            </w:r>
            <w:proofErr w:type="gram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1.4.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64" w:after="0" w:line="233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52" w:lineRule="auto"/>
              <w:ind w:left="74" w:right="144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Цифры; знаки сравнения, равенства, арифметических действий;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1.5.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64" w:after="0" w:line="245" w:lineRule="auto"/>
              <w:ind w:left="72" w:right="144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45" w:lineRule="auto"/>
              <w:ind w:left="74" w:right="288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Обсуждение: назначение знаков в математике, обобщение представлений;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16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1.6.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54" w:lineRule="auto"/>
              <w:ind w:left="74" w:right="432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Формулирование вопросов;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связанных с порядком чисел;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увеличением/уменьшением числа на несколько единиц; установлением закономерности в ряду чисел;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Моделирование учебных ситуаций;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связанных с применением представлений о числе в практических ситуациях.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Письмо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цифр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; </w:t>
            </w:r>
            <w:r w:rsidRPr="00B12D53">
              <w:rPr>
                <w:rFonts w:ascii="Times New Roman" w:hAnsi="Times New Roman" w:cs="Times New Roman"/>
                <w:b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1.7.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52" w:lineRule="auto"/>
              <w:ind w:left="74" w:right="144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Цифры; знаки сравнения, равенства, арифметических действий;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Устная работа: счёт единицами в разном порядке, чтение, упорядочение однозначных и двузначных чисел; счёт по 2, по 5;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7135CF" w:rsidRDefault="007135CF">
      <w:pPr>
        <w:autoSpaceDE w:val="0"/>
        <w:autoSpaceDN w:val="0"/>
        <w:spacing w:after="0" w:line="14" w:lineRule="exact"/>
      </w:pPr>
    </w:p>
    <w:p w:rsidR="007135CF" w:rsidRDefault="007135CF">
      <w:pPr>
        <w:sectPr w:rsidR="007135CF">
          <w:pgSz w:w="16840" w:h="11900"/>
          <w:pgMar w:top="282" w:right="640" w:bottom="58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135CF" w:rsidRDefault="007135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648"/>
        <w:gridCol w:w="528"/>
        <w:gridCol w:w="1104"/>
        <w:gridCol w:w="1140"/>
        <w:gridCol w:w="804"/>
        <w:gridCol w:w="4264"/>
        <w:gridCol w:w="1236"/>
        <w:gridCol w:w="1382"/>
      </w:tblGrid>
      <w:tr w:rsidR="007135CF" w:rsidRPr="00B12D5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1.8.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Однозначные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двузначные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числа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47" w:lineRule="auto"/>
              <w:ind w:left="74" w:right="864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Счёт единицами в разном порядке;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чтение;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упорядочение однозначных и двузначных чисел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1.9.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50" w:lineRule="auto"/>
              <w:ind w:left="74" w:right="43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Формулирование вопросов;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связанных с порядком чисел;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увеличением/уменьшением числа на несколько единиц; установлением закономерности в ряду чисел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348"/>
        </w:trPr>
        <w:tc>
          <w:tcPr>
            <w:tcW w:w="504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Итого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по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4" w:after="0" w:line="230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20</w:t>
            </w:r>
          </w:p>
        </w:tc>
        <w:tc>
          <w:tcPr>
            <w:tcW w:w="993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35CF" w:rsidRPr="00B12D5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2.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Величины</w:t>
            </w:r>
            <w:proofErr w:type="spellEnd"/>
          </w:p>
        </w:tc>
      </w:tr>
      <w:tr w:rsidR="007135CF" w:rsidRPr="00B12D53">
        <w:trPr>
          <w:trHeight w:hRule="exact" w:val="8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2.1.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50" w:lineRule="auto"/>
              <w:ind w:left="74" w:right="288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приборами для измерения величин;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Линейка как простейший инструмент измерения длины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2.2.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64" w:after="0" w:line="245" w:lineRule="auto"/>
              <w:ind w:right="57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 ниже, шире — уже, длиннее — короче, старше — моложе, тяжелее — легче.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Наблюдение действия измерительных приборов;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Понимание назначения и необходимости использования величин в жизни;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Использование линейки для измерения длины отрезка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; 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2.3.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Коллективная работа по различению и сравнению величин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348"/>
        </w:trPr>
        <w:tc>
          <w:tcPr>
            <w:tcW w:w="5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Итого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по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7</w:t>
            </w:r>
          </w:p>
        </w:tc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35CF" w:rsidRPr="00B12D5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3.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Арифметические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действия</w:t>
            </w:r>
            <w:proofErr w:type="spellEnd"/>
          </w:p>
        </w:tc>
      </w:tr>
      <w:tr w:rsidR="007135CF" w:rsidRPr="00B12D53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3.1.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52" w:lineRule="auto"/>
              <w:ind w:left="74" w:right="288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Учебный диалог: «Сравнение практических (житейских) ситуаций;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требующих записи одного и того же арифметического действия;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разных арифметических действий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»;;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proofErr w:type="gram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Устный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опрос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20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3.2.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Названия компонентов действий, результатов действий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54" w:lineRule="auto"/>
              <w:ind w:left="74" w:right="144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Практическая работа с числовым выражением: запись; чтение;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приведение примера (с помощью учителя или по образцу); иллюстрирующего смысл арифметического действия; Обсуждение приёмов сложения;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вычитания: нахождение значения суммы и разности на основе состава числа;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с использованием числовой ленты;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по частям и др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.;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3.3.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50" w:lineRule="auto"/>
              <w:ind w:left="74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Использование разных способов подсчёта суммы и разности; использование переместительного свойства при нахождении суммы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Устный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опрос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71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3.4.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Неизвестное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слагаемое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50" w:lineRule="auto"/>
              <w:ind w:left="74" w:right="1008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Иллюстрация с помощью предметной модели переместительного свойства сложения;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способа нахождения неизвестного слагаемого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Устный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опрос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7135CF" w:rsidRDefault="007135CF">
      <w:pPr>
        <w:autoSpaceDE w:val="0"/>
        <w:autoSpaceDN w:val="0"/>
        <w:spacing w:after="0" w:line="14" w:lineRule="exact"/>
      </w:pPr>
    </w:p>
    <w:p w:rsidR="007135CF" w:rsidRDefault="007135CF">
      <w:pPr>
        <w:sectPr w:rsidR="007135CF">
          <w:pgSz w:w="16840" w:h="11900"/>
          <w:pgMar w:top="284" w:right="640" w:bottom="55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135CF" w:rsidRDefault="007135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648"/>
        <w:gridCol w:w="528"/>
        <w:gridCol w:w="1104"/>
        <w:gridCol w:w="1140"/>
        <w:gridCol w:w="804"/>
        <w:gridCol w:w="4264"/>
        <w:gridCol w:w="1236"/>
        <w:gridCol w:w="1382"/>
      </w:tblGrid>
      <w:tr w:rsidR="007135CF" w:rsidRPr="00B12D53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3.5.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47" w:lineRule="auto"/>
              <w:ind w:left="74" w:right="43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Пропедевтика исследовательской работы: перестановка слагаемых при сложении (обсуждение практических и учебных ситуаций); моделирование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3.6.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Прибавление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вычитание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нуля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52" w:lineRule="auto"/>
              <w:ind w:left="74" w:right="288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Дидактические игры и упражнения, связанные с выбором, составлением сумм, разностей с заданным результатом действия; сравнением значений числовых выражений (без вычислений), по результату действия;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Решение примеров с прибавлением и вычитанием нуля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Устный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опрос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20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3.7.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54" w:lineRule="auto"/>
              <w:ind w:left="74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Под руководством педагога выполнение счёта с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использованием заданной единицы счёта; работа в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парах/группах: проверка правильности вычисления с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использованием раздаточного материала;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линейки;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модели действия;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по образцу; обнаружение общего и различного в записи арифметических действий;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одного и того же действия с разными числами с переходом и без перехода через десяток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Контрольная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3.8.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47" w:lineRule="auto"/>
              <w:ind w:left="74" w:right="115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Дидактические игры и упражнения;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связанные с выбором;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составлением суммы и разности трех чисел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Устный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опрос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350"/>
        </w:trPr>
        <w:tc>
          <w:tcPr>
            <w:tcW w:w="5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Итого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по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40</w:t>
            </w:r>
          </w:p>
        </w:tc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35CF" w:rsidRPr="00B12D53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4.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Текстовые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задачи</w:t>
            </w:r>
            <w:proofErr w:type="spellEnd"/>
          </w:p>
        </w:tc>
      </w:tr>
      <w:tr w:rsidR="007135CF" w:rsidRPr="00B12D53">
        <w:trPr>
          <w:trHeight w:hRule="exact" w:val="188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4.1.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54" w:lineRule="auto"/>
              <w:ind w:left="74" w:right="432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Коллективное обсуждение: анализ реальной ситуации; представленной с помощью рисунка;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иллюстрации;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текста;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таблицы;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схемы (описание ситуации;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что известно;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что не известно; условие задачи;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вопрос задачи);;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4.2.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52" w:lineRule="auto"/>
              <w:ind w:left="74" w:right="144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Обобщение представлений о текстовых задачах;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решаемых с помощью действий сложения и вычитания («на сколько больше/меньше»;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«сколько всего»;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«сколько осталось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»). 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Устный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опрос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92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4.3.</w:t>
            </w:r>
          </w:p>
        </w:tc>
        <w:tc>
          <w:tcPr>
            <w:tcW w:w="464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0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50" w:lineRule="auto"/>
              <w:ind w:left="74" w:right="576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. Объяснение выбора арифметического действия для решения;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иллюстрация хода решения;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выполнения действия на модели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Устный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опрос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4.4.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52" w:lineRule="auto"/>
              <w:ind w:left="74" w:right="144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Различение текста и текстовой задачи;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представленного в текстовой задаче; соотнесение текста задачи и её модели; моделирование: описание словами и с помощью предметной модели сюжетной ситуации и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математического отношения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использованием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«О</w:t>
            </w:r>
            <w:proofErr w:type="gram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ценочного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7135CF" w:rsidRDefault="007135CF">
      <w:pPr>
        <w:autoSpaceDE w:val="0"/>
        <w:autoSpaceDN w:val="0"/>
        <w:spacing w:after="0" w:line="14" w:lineRule="exact"/>
      </w:pPr>
    </w:p>
    <w:p w:rsidR="007135CF" w:rsidRDefault="007135CF">
      <w:pPr>
        <w:sectPr w:rsidR="007135CF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135CF" w:rsidRDefault="007135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648"/>
        <w:gridCol w:w="528"/>
        <w:gridCol w:w="1104"/>
        <w:gridCol w:w="1140"/>
        <w:gridCol w:w="804"/>
        <w:gridCol w:w="4264"/>
        <w:gridCol w:w="1236"/>
        <w:gridCol w:w="1382"/>
      </w:tblGrid>
      <w:tr w:rsidR="007135CF" w:rsidRPr="00B12D5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4.5.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Обнаружение недостающего элемента 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47" w:lineRule="auto"/>
              <w:ind w:left="74" w:right="144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Иллюстрация практической ситуации с использованием счётного материала.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Решение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текстовой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задачи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с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помощью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раздаточного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материала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.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Объяснение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выбора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Устный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опрос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348"/>
        </w:trPr>
        <w:tc>
          <w:tcPr>
            <w:tcW w:w="5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Итого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по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16</w:t>
            </w:r>
          </w:p>
        </w:tc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35CF" w:rsidRPr="000131A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Раздел 5. Пространственные отношения и  геометрические фигуры</w:t>
            </w:r>
          </w:p>
        </w:tc>
      </w:tr>
      <w:tr w:rsidR="007135CF" w:rsidRPr="00B12D53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5.1.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47" w:lineRule="auto"/>
              <w:ind w:left="72" w:right="720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Расположение предметов и  объектов на плоскости, в пространстве: слева/справа, сверху/снизу, 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между</w:t>
            </w:r>
            <w:proofErr w:type="gram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; 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установление</w:t>
            </w:r>
            <w:proofErr w:type="gram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52" w:lineRule="auto"/>
              <w:ind w:left="74" w:right="43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Распознавание и называние известных геометрических фигур;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обнаружение в окружающем мире их моделей;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Игровые упражнения: «Угадай фигуру по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описанию»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;«</w:t>
            </w:r>
            <w:proofErr w:type="gram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Расположи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 фигуры в заданном порядке»;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«Найди модели фигур в классе».;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5.2.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50" w:lineRule="auto"/>
              <w:ind w:left="74" w:right="115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Составление инструкции изображения узора; линии (по клеткам);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Составление пар: объект и его отражение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.;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5.3.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47" w:lineRule="auto"/>
              <w:ind w:left="74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Обсуждение свойств геометрических фигур (прямоугольника и др.); сравнение геометрических фигур (по форме;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размеру); сравнение отрезков по длине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5.4.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52" w:lineRule="auto"/>
              <w:ind w:left="74" w:right="288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сравнение отрезков по длине; предметное моделирование заданной фигуры из различных материалов (бумаги; палочек;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трубочек;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проволоки и пр.);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составление из других геометрических фигур;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5.5.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50" w:lineRule="auto"/>
              <w:ind w:left="74" w:right="24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7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5.6.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Изображение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прямоугольника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квадрата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треугольника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Учебный диалог: обсуждение свойств геометрических фигур (прямоугольника и др.); сравнение геометрических фигур (по форме, размеру); сравнение отрезков по длине;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Контрольная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348"/>
        </w:trPr>
        <w:tc>
          <w:tcPr>
            <w:tcW w:w="5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Итого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по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20</w:t>
            </w:r>
          </w:p>
        </w:tc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35CF" w:rsidRPr="00B12D5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Раздел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6.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Математическая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информация</w:t>
            </w:r>
            <w:proofErr w:type="spellEnd"/>
          </w:p>
        </w:tc>
      </w:tr>
      <w:tr w:rsidR="007135CF" w:rsidRPr="00B12D53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6.1.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Сбор данных об объекте по  образцу. Характеристики объекта, группы объектов (количество, форма, размер); выбор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50" w:lineRule="auto"/>
              <w:ind w:left="74" w:right="288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Коллективное наблюдение: распознавание в окружающем мире 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ситуаций</w:t>
            </w:r>
            <w:proofErr w:type="gram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которые целесообразно сформулировать на языке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математики и решить математическими средствами;;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Устный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опрос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12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6.2.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52" w:lineRule="auto"/>
              <w:ind w:left="74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Упорядочение математических объектов с опорой на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рисунок;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сюжетную ситуацию и пр.;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Дифференцированное задание: составление предложений; характеризующих положение одного предмета относительно другого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Устный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опрос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</w:tbl>
    <w:p w:rsidR="007135CF" w:rsidRDefault="007135CF">
      <w:pPr>
        <w:autoSpaceDE w:val="0"/>
        <w:autoSpaceDN w:val="0"/>
        <w:spacing w:after="0" w:line="14" w:lineRule="exact"/>
      </w:pPr>
    </w:p>
    <w:p w:rsidR="007135CF" w:rsidRDefault="007135CF">
      <w:pPr>
        <w:sectPr w:rsidR="007135CF">
          <w:pgSz w:w="16840" w:h="11900"/>
          <w:pgMar w:top="284" w:right="640" w:bottom="7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135CF" w:rsidRDefault="007135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4648"/>
        <w:gridCol w:w="528"/>
        <w:gridCol w:w="1104"/>
        <w:gridCol w:w="1140"/>
        <w:gridCol w:w="804"/>
        <w:gridCol w:w="4264"/>
        <w:gridCol w:w="1236"/>
        <w:gridCol w:w="1382"/>
      </w:tblGrid>
      <w:tr w:rsidR="007135CF" w:rsidRPr="00B12D53">
        <w:trPr>
          <w:trHeight w:hRule="exact" w:val="22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6.3.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Закономерность в ряду заданных объектов: её 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54" w:lineRule="auto"/>
              <w:ind w:left="74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Наблюдение за числами в окружающем мире;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описание словами наблюдаемых фактов;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закономерностей;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Ориентировка в книге;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на странице учебника;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изученных терминов для описания положения рисунка;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числа;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задания и пр. на странице;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на листе бумаги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Устный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опрос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6.4.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и  неверные (ложные) предложения,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52" w:lineRule="auto"/>
              <w:ind w:left="74" w:right="864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Работа с наглядностью — рисунками;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содержащими математическую информацию.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Формулирование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вопросов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ответов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по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рисунку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иллюстрации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; </w:t>
            </w:r>
            <w:r w:rsidRPr="00B12D53">
              <w:rPr>
                <w:rFonts w:ascii="Times New Roman" w:hAnsi="Times New Roman" w:cs="Times New Roman"/>
                <w:b/>
              </w:rPr>
              <w:br/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модели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).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Устный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опрос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6.5.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52" w:lineRule="auto"/>
              <w:ind w:left="74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Упорядочение математических объектов с опорой на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рисунок;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сюжетную ситуацию и пр.;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Дифференцированное задание: составление предложений; характеризующих положение одного предмета относительно другого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. 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6.6.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54" w:lineRule="auto"/>
              <w:ind w:left="74" w:right="576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Моделирование отношения («больше»;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«меньше»;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«равно»);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переместительное свойство сложения;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Работа в парах/группах: поиск общих свойств групп предметов (цвет;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форма;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величина;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количество;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назначение и др.). 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Практическая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6.7.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50" w:lineRule="auto"/>
              <w:ind w:left="72" w:right="720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54" w:lineRule="auto"/>
              <w:ind w:left="74" w:right="43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Таблица как способ представления информации;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полученной из повседневной жизни (расписания;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чеки;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меню и т.д.);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Знакомство с логической конструкцией «Если …;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то …»</w:t>
            </w:r>
            <w:proofErr w:type="gram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.В</w:t>
            </w:r>
            <w:proofErr w:type="gram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 xml:space="preserve">ерно или неверно: формулирование и проверка предложения; </w:t>
            </w:r>
            <w:r w:rsidRPr="00B12D53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Устный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опрос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https://resh.edu.ru/</w:t>
            </w:r>
          </w:p>
        </w:tc>
      </w:tr>
      <w:tr w:rsidR="007135CF" w:rsidRPr="00B12D53">
        <w:trPr>
          <w:trHeight w:hRule="exact" w:val="350"/>
        </w:trPr>
        <w:tc>
          <w:tcPr>
            <w:tcW w:w="5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Итого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по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разделу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15</w:t>
            </w:r>
          </w:p>
        </w:tc>
        <w:tc>
          <w:tcPr>
            <w:tcW w:w="993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35CF" w:rsidRPr="00B12D53">
        <w:trPr>
          <w:trHeight w:hRule="exact" w:val="348"/>
        </w:trPr>
        <w:tc>
          <w:tcPr>
            <w:tcW w:w="504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b/>
              </w:rPr>
            </w:pP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Резервное</w:t>
            </w:r>
            <w:proofErr w:type="spellEnd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4" w:after="0" w:line="230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14</w:t>
            </w:r>
          </w:p>
        </w:tc>
        <w:tc>
          <w:tcPr>
            <w:tcW w:w="993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135CF" w:rsidRPr="00B12D53">
        <w:trPr>
          <w:trHeight w:hRule="exact" w:val="328"/>
        </w:trPr>
        <w:tc>
          <w:tcPr>
            <w:tcW w:w="5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9D3D81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b/>
              </w:rPr>
            </w:pPr>
            <w:r w:rsidRPr="00B12D53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16"/>
              </w:rPr>
              <w:t>14</w:t>
            </w:r>
          </w:p>
        </w:tc>
        <w:tc>
          <w:tcPr>
            <w:tcW w:w="7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B12D53" w:rsidRDefault="007135C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135CF" w:rsidRDefault="007135CF">
      <w:pPr>
        <w:autoSpaceDE w:val="0"/>
        <w:autoSpaceDN w:val="0"/>
        <w:spacing w:after="0" w:line="14" w:lineRule="exact"/>
      </w:pPr>
    </w:p>
    <w:p w:rsidR="007135CF" w:rsidRDefault="007135CF">
      <w:pPr>
        <w:sectPr w:rsidR="007135CF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135CF" w:rsidRDefault="007135CF">
      <w:pPr>
        <w:autoSpaceDE w:val="0"/>
        <w:autoSpaceDN w:val="0"/>
        <w:spacing w:after="78" w:line="220" w:lineRule="exact"/>
      </w:pPr>
    </w:p>
    <w:p w:rsidR="007135CF" w:rsidRDefault="009D3D8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135CF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7135C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CF" w:rsidRDefault="007135C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CF" w:rsidRDefault="007135C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CF" w:rsidRDefault="007135C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5CF" w:rsidRDefault="007135CF"/>
        </w:tc>
      </w:tr>
      <w:tr w:rsidR="007135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Учебник математики. Роль математики в жизни людей и общества.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предметов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Вверху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Внизу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Справа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right="1152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Раньше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Позже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Сначала.Потом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Столько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Меньше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proofErr w:type="gramStart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сколько</w:t>
            </w:r>
            <w:proofErr w:type="gramEnd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больше? Насколько меньше?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proofErr w:type="gramStart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 сколько</w:t>
            </w:r>
            <w:proofErr w:type="gramEnd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больше? Насколько меньше?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</w:t>
            </w:r>
            <w:r w:rsidRPr="006C74A0">
              <w:rPr>
                <w:lang w:val="ru-RU"/>
              </w:rPr>
              <w:br/>
            </w:r>
            <w:proofErr w:type="spellStart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обобщениеизученного</w:t>
            </w:r>
            <w:proofErr w:type="spellEnd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теме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2.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«+» «-» «=»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Длиннее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короче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5.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 от 1 до 5. Состав числа5.1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Странички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длялюбознательных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Точка. Кривая линия. </w:t>
            </w:r>
            <w:proofErr w:type="spellStart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Прямаялиния</w:t>
            </w:r>
            <w:proofErr w:type="spellEnd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 Отрезок.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Луч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Ломаная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135CF" w:rsidRDefault="007135CF">
      <w:pPr>
        <w:autoSpaceDE w:val="0"/>
        <w:autoSpaceDN w:val="0"/>
        <w:spacing w:after="0" w:line="14" w:lineRule="exact"/>
      </w:pPr>
    </w:p>
    <w:p w:rsidR="007135CF" w:rsidRDefault="007135CF">
      <w:pPr>
        <w:sectPr w:rsidR="007135CF">
          <w:pgSz w:w="11900" w:h="16840"/>
          <w:pgMar w:top="298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35CF" w:rsidRDefault="007135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«&gt;». «&lt;», «=».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Равенство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Неравенство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Многоугольник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 и 7.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 и 7.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7.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 и 9.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 w:rsidRPr="000131A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 и обобщение изученного по теме «Числа от 1 до 10"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C74A0">
              <w:rPr>
                <w:lang w:val="ru-RU"/>
              </w:rPr>
              <w:br/>
            </w:r>
            <w:proofErr w:type="spellStart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74A0">
              <w:rPr>
                <w:lang w:val="ru-RU"/>
              </w:rPr>
              <w:br/>
            </w: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Сантиметр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Увеличить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…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счислом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Странички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любознательных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– 1, + 1.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+ 1+ 1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,  –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 – 1.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вида+2, -2.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Слагаемые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135CF" w:rsidRDefault="007135CF">
      <w:pPr>
        <w:autoSpaceDE w:val="0"/>
        <w:autoSpaceDN w:val="0"/>
        <w:spacing w:after="0" w:line="14" w:lineRule="exact"/>
      </w:pPr>
    </w:p>
    <w:p w:rsidR="007135CF" w:rsidRDefault="007135CF">
      <w:pPr>
        <w:sectPr w:rsidR="007135CF">
          <w:pgSz w:w="11900" w:h="16840"/>
          <w:pgMar w:top="284" w:right="650" w:bottom="4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35CF" w:rsidRDefault="007135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задач на сложение и вычитание.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Таблицы сложения и вычитания по 2.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Присчитывание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отсчитывание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2.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</w:t>
            </w:r>
            <w:r w:rsidRPr="006C74A0">
              <w:rPr>
                <w:lang w:val="ru-RU"/>
              </w:rPr>
              <w:br/>
            </w: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увеличени</w:t>
            </w:r>
            <w:proofErr w:type="gramStart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е(</w:t>
            </w:r>
            <w:proofErr w:type="gramEnd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уменьшение) числа на ...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9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Страничка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любознательных</w:t>
            </w:r>
            <w:proofErr w:type="spellEnd"/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 w:rsidRPr="000131A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C74A0">
              <w:rPr>
                <w:lang w:val="ru-RU"/>
              </w:rPr>
              <w:br/>
            </w:r>
            <w:proofErr w:type="spellStart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74A0">
              <w:rPr>
                <w:lang w:val="ru-RU"/>
              </w:rPr>
              <w:br/>
            </w: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±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Прибавление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отрезков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Таблицы сложения и вычитания с числом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Присчитывание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отсчитывание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Странички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длялюбознательных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 w:rsidRPr="000131A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научились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C74A0">
              <w:rPr>
                <w:lang w:val="ru-RU"/>
              </w:rPr>
              <w:br/>
            </w:r>
            <w:proofErr w:type="spellStart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74A0">
              <w:rPr>
                <w:lang w:val="ru-RU"/>
              </w:rPr>
              <w:br/>
            </w: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135C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135CF" w:rsidRDefault="007135CF">
      <w:pPr>
        <w:autoSpaceDE w:val="0"/>
        <w:autoSpaceDN w:val="0"/>
        <w:spacing w:after="0" w:line="14" w:lineRule="exact"/>
      </w:pPr>
    </w:p>
    <w:p w:rsidR="007135CF" w:rsidRDefault="007135CF">
      <w:pPr>
        <w:sectPr w:rsidR="007135CF">
          <w:pgSz w:w="11900" w:h="16840"/>
          <w:pgMar w:top="284" w:right="650" w:bottom="3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35CF" w:rsidRDefault="007135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135CF" w:rsidRPr="000131A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изученногоматериала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C74A0">
              <w:rPr>
                <w:lang w:val="ru-RU"/>
              </w:rPr>
              <w:br/>
            </w:r>
            <w:proofErr w:type="spellStart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74A0">
              <w:rPr>
                <w:lang w:val="ru-RU"/>
              </w:rPr>
              <w:br/>
            </w: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и вычитание чисел первого десятка.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увеличение </w:t>
            </w:r>
            <w:r w:rsidRPr="006C74A0">
              <w:rPr>
                <w:lang w:val="ru-RU"/>
              </w:rPr>
              <w:br/>
            </w: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уменьшение </w:t>
            </w:r>
            <w:r w:rsidRPr="006C74A0">
              <w:rPr>
                <w:lang w:val="ru-RU"/>
              </w:rPr>
              <w:br/>
            </w: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± 4.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сколько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больше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сколько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меньше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Таблицы сложения и вычитания с числом 4.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Перестановка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слагаемых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71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переместительного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случаев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+5, 6, 7, 8, 9.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 чисел в пределах 10. Закрепление.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 чисел в пределах 10. Закрепление.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изученного.Решение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135CF" w:rsidRDefault="007135CF">
      <w:pPr>
        <w:autoSpaceDE w:val="0"/>
        <w:autoSpaceDN w:val="0"/>
        <w:spacing w:after="0" w:line="14" w:lineRule="exact"/>
      </w:pPr>
    </w:p>
    <w:p w:rsidR="007135CF" w:rsidRDefault="007135CF">
      <w:pPr>
        <w:sectPr w:rsidR="007135CF">
          <w:pgSz w:w="11900" w:h="16840"/>
          <w:pgMar w:top="284" w:right="650" w:bottom="4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35CF" w:rsidRDefault="007135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135CF" w:rsidRPr="000131A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C74A0">
              <w:rPr>
                <w:lang w:val="ru-RU"/>
              </w:rPr>
              <w:br/>
            </w:r>
            <w:proofErr w:type="spellStart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74A0">
              <w:rPr>
                <w:lang w:val="ru-RU"/>
              </w:rPr>
              <w:br/>
            </w: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135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71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изученного.Проверка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суммой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ислагаемыми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суммой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ислагаемыми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Уменьшаемое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  <w:p w:rsidR="007135CF" w:rsidRDefault="009D3D8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Вычитаемое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6 - , 7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– 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приемов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6 - , 7-.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8– и 9- 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приема </w:t>
            </w:r>
            <w:r w:rsidRPr="006C74A0">
              <w:rPr>
                <w:lang w:val="ru-RU"/>
              </w:rPr>
              <w:br/>
            </w: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вычислений вида 8– и 9- 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10- 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 w:rsidRPr="000131A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изученного.Решение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C74A0">
              <w:rPr>
                <w:lang w:val="ru-RU"/>
              </w:rPr>
              <w:br/>
            </w:r>
            <w:proofErr w:type="spellStart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74A0">
              <w:rPr>
                <w:lang w:val="ru-RU"/>
              </w:rPr>
              <w:br/>
            </w: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Килограмм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Литр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 w:rsidRPr="000131A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C74A0">
              <w:rPr>
                <w:lang w:val="ru-RU"/>
              </w:rPr>
              <w:br/>
            </w:r>
            <w:proofErr w:type="spellStart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74A0">
              <w:rPr>
                <w:lang w:val="ru-RU"/>
              </w:rPr>
              <w:br/>
            </w: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71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Названия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ипоследовательность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135CF" w:rsidRDefault="007135CF">
      <w:pPr>
        <w:autoSpaceDE w:val="0"/>
        <w:autoSpaceDN w:val="0"/>
        <w:spacing w:after="0" w:line="14" w:lineRule="exact"/>
      </w:pPr>
    </w:p>
    <w:p w:rsidR="007135CF" w:rsidRDefault="007135CF">
      <w:pPr>
        <w:sectPr w:rsidR="007135CF">
          <w:pgSz w:w="11900" w:h="16840"/>
          <w:pgMar w:top="284" w:right="650" w:bottom="5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35CF" w:rsidRDefault="007135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второго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Запись и чтение </w:t>
            </w:r>
            <w:r w:rsidRPr="006C74A0">
              <w:rPr>
                <w:lang w:val="ru-RU"/>
              </w:rPr>
              <w:br/>
            </w:r>
            <w:proofErr w:type="spellStart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чиселвторого</w:t>
            </w:r>
            <w:proofErr w:type="spellEnd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десятка.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Дециметр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вида10+7, 10-7, 17-10.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вида10+7, 10-7, 17-10.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Странички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любознательных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r w:rsidRPr="006C74A0">
              <w:rPr>
                <w:lang w:val="ru-RU"/>
              </w:rPr>
              <w:br/>
            </w:r>
            <w:proofErr w:type="spellStart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Start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абота</w:t>
            </w:r>
            <w:proofErr w:type="spellEnd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над ошибками.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Повторение. Подготовка к решению задач в два </w:t>
            </w:r>
            <w:r w:rsidRPr="006C74A0">
              <w:rPr>
                <w:lang w:val="ru-RU"/>
              </w:rPr>
              <w:br/>
            </w: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 w:line="271" w:lineRule="auto"/>
              <w:ind w:left="156" w:right="144" w:hanging="156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Повторение. Подготовка к решению задач в два </w:t>
            </w:r>
            <w:r w:rsidRPr="006C74A0">
              <w:rPr>
                <w:lang w:val="ru-RU"/>
              </w:rPr>
              <w:br/>
            </w: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 w:rsidRPr="000131A7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C74A0">
              <w:rPr>
                <w:lang w:val="ru-RU"/>
              </w:rPr>
              <w:br/>
            </w:r>
            <w:proofErr w:type="spellStart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74A0">
              <w:rPr>
                <w:lang w:val="ru-RU"/>
              </w:rPr>
              <w:br/>
            </w: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135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Общий прием сложения однозначных чисел </w:t>
            </w:r>
            <w:r w:rsidRPr="006C74A0">
              <w:rPr>
                <w:lang w:val="ru-RU"/>
              </w:rPr>
              <w:br/>
            </w: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 w:line="271" w:lineRule="auto"/>
              <w:ind w:left="72" w:right="368"/>
              <w:jc w:val="both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.Сложение однозначных чисел с 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Сложение однозначных чисел с 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135CF" w:rsidRDefault="007135CF">
      <w:pPr>
        <w:autoSpaceDE w:val="0"/>
        <w:autoSpaceDN w:val="0"/>
        <w:spacing w:after="0" w:line="14" w:lineRule="exact"/>
      </w:pPr>
    </w:p>
    <w:p w:rsidR="007135CF" w:rsidRDefault="007135CF">
      <w:pPr>
        <w:sectPr w:rsidR="007135CF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35CF" w:rsidRDefault="007135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135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113.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Сложение однозначных чисел с 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Сложение однозначных чисел с 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Сложение однозначных чисел с 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 w:line="271" w:lineRule="auto"/>
              <w:ind w:left="156" w:right="288" w:hanging="156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Сложение однозначных чисел с 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 w:rsidRPr="000131A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Общие приемы вычитания с переходом через десяток.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C74A0">
              <w:rPr>
                <w:lang w:val="ru-RU"/>
              </w:rPr>
              <w:br/>
            </w:r>
            <w:proofErr w:type="spellStart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74A0">
              <w:rPr>
                <w:lang w:val="ru-RU"/>
              </w:rPr>
              <w:br/>
            </w: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11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– 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12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– 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13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– 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14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– 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15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– 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288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Работа над ошибками. </w:t>
            </w:r>
            <w:r w:rsidRPr="006C74A0">
              <w:rPr>
                <w:lang w:val="ru-RU"/>
              </w:rPr>
              <w:tab/>
            </w: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</w:t>
            </w:r>
            <w:proofErr w:type="gramStart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16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– 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17 – , 18-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 w:rsidRPr="000131A7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Закрепление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6C74A0">
              <w:rPr>
                <w:lang w:val="ru-RU"/>
              </w:rPr>
              <w:br/>
            </w:r>
            <w:proofErr w:type="spellStart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ценочного</w:t>
            </w:r>
            <w:proofErr w:type="spellEnd"/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74A0">
              <w:rPr>
                <w:lang w:val="ru-RU"/>
              </w:rPr>
              <w:br/>
            </w: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7135C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130.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Странички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любознательных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узнали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научились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7135CF" w:rsidRDefault="007135CF">
      <w:pPr>
        <w:autoSpaceDE w:val="0"/>
        <w:autoSpaceDN w:val="0"/>
        <w:spacing w:after="0" w:line="14" w:lineRule="exact"/>
      </w:pPr>
    </w:p>
    <w:p w:rsidR="007135CF" w:rsidRDefault="007135CF">
      <w:pPr>
        <w:sectPr w:rsidR="007135CF">
          <w:pgSz w:w="11900" w:h="16840"/>
          <w:pgMar w:top="284" w:right="650" w:bottom="4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35CF" w:rsidRDefault="007135C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2964"/>
        <w:gridCol w:w="734"/>
        <w:gridCol w:w="1620"/>
        <w:gridCol w:w="1668"/>
        <w:gridCol w:w="1164"/>
        <w:gridCol w:w="1826"/>
      </w:tblGrid>
      <w:tr w:rsidR="007135CF">
        <w:trPr>
          <w:trHeight w:hRule="exact" w:val="49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Наши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7135CF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135CF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Pr="006C74A0" w:rsidRDefault="009D3D81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C74A0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35CF" w:rsidRDefault="009D3D8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</w:tr>
    </w:tbl>
    <w:p w:rsidR="007135CF" w:rsidRDefault="007135CF">
      <w:pPr>
        <w:autoSpaceDE w:val="0"/>
        <w:autoSpaceDN w:val="0"/>
        <w:spacing w:after="0" w:line="14" w:lineRule="exact"/>
      </w:pPr>
    </w:p>
    <w:p w:rsidR="007135CF" w:rsidRDefault="007135CF">
      <w:pPr>
        <w:sectPr w:rsidR="007135C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35CF" w:rsidRDefault="007135CF">
      <w:pPr>
        <w:autoSpaceDE w:val="0"/>
        <w:autoSpaceDN w:val="0"/>
        <w:spacing w:after="78" w:line="220" w:lineRule="exact"/>
      </w:pPr>
    </w:p>
    <w:p w:rsidR="007135CF" w:rsidRDefault="009D3D8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135CF" w:rsidRDefault="009D3D8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135CF" w:rsidRPr="006C74A0" w:rsidRDefault="009D3D81">
      <w:pPr>
        <w:autoSpaceDE w:val="0"/>
        <w:autoSpaceDN w:val="0"/>
        <w:spacing w:before="166" w:after="0" w:line="283" w:lineRule="auto"/>
        <w:ind w:right="6192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частях); 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1 класс /Моро М.И.; 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Волкова С.И.; 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Степанова С.В.; 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Акционерное; </w:t>
      </w:r>
      <w:r w:rsidRPr="006C74A0">
        <w:rPr>
          <w:lang w:val="ru-RU"/>
        </w:rPr>
        <w:br/>
      </w:r>
      <w:proofErr w:type="spellStart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общество</w:t>
      </w:r>
      <w:proofErr w:type="gramStart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«И</w:t>
      </w:r>
      <w:proofErr w:type="gram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здательство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 «Просвещение»;; 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135CF" w:rsidRPr="006C74A0" w:rsidRDefault="009D3D81">
      <w:pPr>
        <w:autoSpaceDE w:val="0"/>
        <w:autoSpaceDN w:val="0"/>
        <w:spacing w:before="264" w:after="0" w:line="230" w:lineRule="auto"/>
        <w:rPr>
          <w:lang w:val="ru-RU"/>
        </w:rPr>
      </w:pPr>
      <w:r w:rsidRPr="006C74A0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135CF" w:rsidRPr="006C74A0" w:rsidRDefault="009D3D81">
      <w:pPr>
        <w:autoSpaceDE w:val="0"/>
        <w:autoSpaceDN w:val="0"/>
        <w:spacing w:before="168" w:after="0" w:line="262" w:lineRule="auto"/>
        <w:ind w:right="2160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Поурочные разработки 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Библиотека материалов для начальной школы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</w:p>
    <w:p w:rsidR="007135CF" w:rsidRPr="006C74A0" w:rsidRDefault="009D3D81">
      <w:pPr>
        <w:autoSpaceDE w:val="0"/>
        <w:autoSpaceDN w:val="0"/>
        <w:spacing w:before="262" w:after="0" w:line="230" w:lineRule="auto"/>
        <w:rPr>
          <w:lang w:val="ru-RU"/>
        </w:rPr>
      </w:pPr>
      <w:r w:rsidRPr="006C74A0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135CF" w:rsidRPr="006C74A0" w:rsidRDefault="009D3D81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Цифровой сервис «</w:t>
      </w:r>
      <w:proofErr w:type="spellStart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Начинайзер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6C74A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shop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nachinajzer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obuchenie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gramote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russkij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yazyk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-1-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pomoshh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roditelyam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21468?</w:t>
      </w:r>
    </w:p>
    <w:p w:rsidR="007135CF" w:rsidRPr="006C74A0" w:rsidRDefault="009D3D81">
      <w:pPr>
        <w:autoSpaceDE w:val="0"/>
        <w:autoSpaceDN w:val="0"/>
        <w:spacing w:before="70" w:after="0" w:line="288" w:lineRule="auto"/>
        <w:ind w:right="2448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utm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source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russia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utm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medium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referral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utm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campaign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russia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&amp;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utm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referrer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=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russia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prosv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Образовательная онлайн-платформа </w:t>
      </w:r>
      <w:r w:rsidRPr="006C74A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uchi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Единое содержание общего образования </w:t>
      </w:r>
      <w:r w:rsidRPr="006C74A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edsoo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Музеи России </w:t>
      </w:r>
      <w:r w:rsidRPr="006C74A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museum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 </w:t>
      </w:r>
      <w:r w:rsidRPr="006C74A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C74A0">
        <w:rPr>
          <w:lang w:val="ru-RU"/>
        </w:rPr>
        <w:br/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в школе </w:t>
      </w:r>
      <w:r w:rsidRPr="006C74A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mathematics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tests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7135CF" w:rsidRPr="006C74A0" w:rsidRDefault="009D3D81">
      <w:pPr>
        <w:autoSpaceDE w:val="0"/>
        <w:autoSpaceDN w:val="0"/>
        <w:spacing w:before="408" w:after="0" w:line="262" w:lineRule="auto"/>
        <w:ind w:right="6336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LECTA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 — образовательная платформа.</w:t>
      </w:r>
      <w:proofErr w:type="gram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C74A0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lecta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7135CF" w:rsidRPr="006C74A0" w:rsidRDefault="009D3D81">
      <w:pPr>
        <w:autoSpaceDE w:val="0"/>
        <w:autoSpaceDN w:val="0"/>
        <w:spacing w:before="408" w:after="0" w:line="230" w:lineRule="auto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 xml:space="preserve">«Начальное образование» </w:t>
      </w:r>
      <w:proofErr w:type="gramStart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—р</w:t>
      </w:r>
      <w:proofErr w:type="gram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аздел сайта корпорации «Российский учебник».</w:t>
      </w:r>
    </w:p>
    <w:p w:rsidR="007135CF" w:rsidRPr="006C74A0" w:rsidRDefault="009D3D8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rosuchebnik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spisok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nachalnaya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7135CF" w:rsidRPr="006C74A0" w:rsidRDefault="009D3D81">
      <w:pPr>
        <w:autoSpaceDE w:val="0"/>
        <w:autoSpaceDN w:val="0"/>
        <w:spacing w:before="406" w:after="0" w:line="230" w:lineRule="auto"/>
        <w:rPr>
          <w:lang w:val="ru-RU"/>
        </w:rPr>
      </w:pP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Единая коллекция цифровых образовательных ресурсов</w:t>
      </w:r>
    </w:p>
    <w:p w:rsidR="007135CF" w:rsidRPr="006C74A0" w:rsidRDefault="009D3D8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6C74A0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7135CF" w:rsidRPr="006C74A0" w:rsidRDefault="007135CF">
      <w:pPr>
        <w:rPr>
          <w:lang w:val="ru-RU"/>
        </w:rPr>
        <w:sectPr w:rsidR="007135CF" w:rsidRPr="006C74A0">
          <w:pgSz w:w="11900" w:h="16840"/>
          <w:pgMar w:top="298" w:right="650" w:bottom="12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135CF" w:rsidRPr="006C74A0" w:rsidRDefault="007135CF">
      <w:pPr>
        <w:autoSpaceDE w:val="0"/>
        <w:autoSpaceDN w:val="0"/>
        <w:spacing w:after="78" w:line="220" w:lineRule="exact"/>
        <w:rPr>
          <w:lang w:val="ru-RU"/>
        </w:rPr>
      </w:pPr>
    </w:p>
    <w:p w:rsidR="007135CF" w:rsidRPr="006C74A0" w:rsidRDefault="009D3D81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6C74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6C74A0">
        <w:rPr>
          <w:lang w:val="ru-RU"/>
        </w:rPr>
        <w:br/>
      </w:r>
      <w:proofErr w:type="spellStart"/>
      <w:proofErr w:type="gramStart"/>
      <w:r w:rsidRPr="006C74A0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proofErr w:type="spellEnd"/>
      <w:proofErr w:type="gramEnd"/>
      <w:r w:rsidRPr="006C74A0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ДЛЯ ПРОВЕДЕНИЯ ЛАБОРАТОРНЫХ И ПРАКТИЧЕСКИХ РАБОТ</w:t>
      </w:r>
    </w:p>
    <w:p w:rsidR="007135CF" w:rsidRPr="006C74A0" w:rsidRDefault="007135CF">
      <w:pPr>
        <w:rPr>
          <w:lang w:val="ru-RU"/>
        </w:rPr>
        <w:sectPr w:rsidR="007135CF" w:rsidRPr="006C74A0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D3D81" w:rsidRPr="006C74A0" w:rsidRDefault="009D3D81">
      <w:pPr>
        <w:rPr>
          <w:lang w:val="ru-RU"/>
        </w:rPr>
      </w:pPr>
    </w:p>
    <w:sectPr w:rsidR="009D3D81" w:rsidRPr="006C74A0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131A7"/>
    <w:rsid w:val="00023C4A"/>
    <w:rsid w:val="00034616"/>
    <w:rsid w:val="0006063C"/>
    <w:rsid w:val="000D676C"/>
    <w:rsid w:val="0015074B"/>
    <w:rsid w:val="0029639D"/>
    <w:rsid w:val="00326F90"/>
    <w:rsid w:val="006C74A0"/>
    <w:rsid w:val="007135CF"/>
    <w:rsid w:val="009D3D81"/>
    <w:rsid w:val="00AA1D8D"/>
    <w:rsid w:val="00B12D53"/>
    <w:rsid w:val="00B47730"/>
    <w:rsid w:val="00CB0664"/>
    <w:rsid w:val="00F463F0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1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13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1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13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65CC98-F680-4247-80BE-E3E7FA96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5643</Words>
  <Characters>32168</Characters>
  <Application>Microsoft Office Word</Application>
  <DocSecurity>0</DocSecurity>
  <Lines>268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37736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амин</cp:lastModifiedBy>
  <cp:revision>11</cp:revision>
  <cp:lastPrinted>2022-09-21T05:57:00Z</cp:lastPrinted>
  <dcterms:created xsi:type="dcterms:W3CDTF">2022-09-20T05:09:00Z</dcterms:created>
  <dcterms:modified xsi:type="dcterms:W3CDTF">2022-09-21T05:57:00Z</dcterms:modified>
</cp:coreProperties>
</file>